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9" w:rsidRDefault="002E0779">
      <w:pPr>
        <w:pStyle w:val="BodyText"/>
        <w:spacing w:before="9"/>
        <w:rPr>
          <w:sz w:val="18"/>
        </w:rPr>
      </w:pPr>
    </w:p>
    <w:p w:rsidR="002E0779" w:rsidRDefault="00E04C75" w:rsidP="00E64DC6">
      <w:pPr>
        <w:pStyle w:val="Heading1"/>
        <w:spacing w:line="259" w:lineRule="auto"/>
        <w:ind w:left="2466" w:right="2423" w:firstLine="139"/>
        <w:jc w:val="center"/>
      </w:pPr>
      <w:r>
        <w:t>FORMULIR PENDAFTARAN KEGIATAN</w:t>
      </w:r>
      <w:r>
        <w:rPr>
          <w:spacing w:val="1"/>
        </w:rPr>
        <w:t xml:space="preserve"> </w:t>
      </w:r>
      <w:r>
        <w:t>MERDEKA</w:t>
      </w:r>
      <w:r>
        <w:rPr>
          <w:spacing w:val="-8"/>
        </w:rPr>
        <w:t xml:space="preserve"> </w:t>
      </w:r>
      <w:r>
        <w:t>BELAJAR-KAMPUS</w:t>
      </w:r>
      <w:r>
        <w:rPr>
          <w:spacing w:val="-8"/>
        </w:rPr>
        <w:t xml:space="preserve"> </w:t>
      </w:r>
      <w:bookmarkStart w:id="0" w:name="_GoBack"/>
      <w:bookmarkEnd w:id="0"/>
      <w:r>
        <w:t>MERDEKA</w:t>
      </w:r>
    </w:p>
    <w:p w:rsidR="002E0779" w:rsidRDefault="002E0779">
      <w:pPr>
        <w:pStyle w:val="BodyText"/>
        <w:rPr>
          <w:b/>
          <w:sz w:val="20"/>
        </w:rPr>
      </w:pPr>
    </w:p>
    <w:p w:rsidR="005F6DC5" w:rsidRDefault="005F6DC5">
      <w:pPr>
        <w:pStyle w:val="BodyText"/>
        <w:rPr>
          <w:b/>
          <w:sz w:val="20"/>
        </w:rPr>
      </w:pPr>
    </w:p>
    <w:p w:rsidR="005F6DC5" w:rsidRDefault="005F6DC5">
      <w:pPr>
        <w:pStyle w:val="BodyText"/>
        <w:rPr>
          <w:b/>
          <w:sz w:val="20"/>
        </w:rPr>
      </w:pPr>
    </w:p>
    <w:p w:rsidR="005F6DC5" w:rsidRDefault="005F6DC5">
      <w:pPr>
        <w:pStyle w:val="BodyText"/>
        <w:rPr>
          <w:b/>
          <w:sz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360"/>
        <w:gridCol w:w="6200"/>
        <w:gridCol w:w="8"/>
      </w:tblGrid>
      <w:tr w:rsidR="002E0779" w:rsidTr="005F6DC5">
        <w:trPr>
          <w:trHeight w:val="473"/>
        </w:trPr>
        <w:tc>
          <w:tcPr>
            <w:tcW w:w="9221" w:type="dxa"/>
            <w:gridSpan w:val="4"/>
          </w:tcPr>
          <w:p w:rsidR="002E0779" w:rsidRDefault="00E04C7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KONTAK MAHASISWA</w:t>
            </w:r>
          </w:p>
        </w:tc>
      </w:tr>
      <w:tr w:rsidR="002E0779" w:rsidTr="005F6DC5">
        <w:trPr>
          <w:gridAfter w:val="1"/>
          <w:wAfter w:w="8" w:type="dxa"/>
          <w:trHeight w:val="286"/>
        </w:trPr>
        <w:tc>
          <w:tcPr>
            <w:tcW w:w="2653" w:type="dxa"/>
          </w:tcPr>
          <w:p w:rsidR="002E0779" w:rsidRDefault="00E04C75">
            <w:pPr>
              <w:pStyle w:val="TableParagraph"/>
              <w:spacing w:line="360" w:lineRule="auto"/>
              <w:ind w:left="26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360" w:type="dxa"/>
          </w:tcPr>
          <w:p w:rsidR="002E0779" w:rsidRDefault="00E04C75">
            <w:pPr>
              <w:pStyle w:val="TableParagraph"/>
              <w:spacing w:line="360" w:lineRule="auto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00" w:type="dxa"/>
          </w:tcPr>
          <w:p w:rsidR="002E0779" w:rsidRDefault="001E655B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DD3DB8" wp14:editId="3B958DBE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137160</wp:posOffset>
                      </wp:positionV>
                      <wp:extent cx="1355090" cy="1645920"/>
                      <wp:effectExtent l="0" t="0" r="1651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509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DC5" w:rsidRPr="005F6DC5" w:rsidRDefault="005F6DC5" w:rsidP="005F6DC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5F6DC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Foto Diri Berwarna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D3DB8" id="Rectangle 1" o:spid="_x0000_s1026" style="position:absolute;margin-left:248.1pt;margin-top:10.8pt;width:106.7pt;height:12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" filled="f" strokecolor="black [3213]" strokeweight="2pt">
                      <v:textbox>
                        <w:txbxContent>
                          <w:p w:rsidR="005F6DC5" w:rsidRPr="005F6DC5" w:rsidRDefault="005F6DC5" w:rsidP="005F6DC5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5F6DC5">
                              <w:rPr>
                                <w:color w:val="000000" w:themeColor="text1"/>
                                <w:lang w:val="en-US"/>
                              </w:rPr>
                              <w:t>Foto Diri Berwarna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0779" w:rsidTr="005F6DC5">
        <w:trPr>
          <w:gridAfter w:val="1"/>
          <w:wAfter w:w="8" w:type="dxa"/>
          <w:trHeight w:val="286"/>
        </w:trPr>
        <w:tc>
          <w:tcPr>
            <w:tcW w:w="2653" w:type="dxa"/>
          </w:tcPr>
          <w:p w:rsidR="002E0779" w:rsidRDefault="00E04C75">
            <w:pPr>
              <w:pStyle w:val="TableParagraph"/>
              <w:spacing w:before="1" w:line="360" w:lineRule="auto"/>
              <w:ind w:left="260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360" w:type="dxa"/>
          </w:tcPr>
          <w:p w:rsidR="002E0779" w:rsidRDefault="00E04C75">
            <w:pPr>
              <w:pStyle w:val="TableParagraph"/>
              <w:spacing w:before="1" w:line="360" w:lineRule="auto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00" w:type="dxa"/>
          </w:tcPr>
          <w:p w:rsidR="002E0779" w:rsidRDefault="00E04C75">
            <w:pPr>
              <w:pStyle w:val="TableParagraph"/>
              <w:tabs>
                <w:tab w:val="left" w:pos="3065"/>
              </w:tabs>
              <w:spacing w:before="1" w:line="360" w:lineRule="auto"/>
              <w:ind w:left="108"/>
              <w:rPr>
                <w:i/>
                <w:sz w:val="18"/>
              </w:rPr>
            </w:pPr>
            <w:r>
              <w:rPr>
                <w:sz w:val="24"/>
              </w:rPr>
              <w:t>Laki-laki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 w:rsidR="005F6DC5">
              <w:rPr>
                <w:sz w:val="24"/>
              </w:rPr>
              <w:t xml:space="preserve">Perempuan </w:t>
            </w:r>
            <w:r>
              <w:rPr>
                <w:i/>
                <w:sz w:val="18"/>
              </w:rPr>
              <w:t>(pilih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salah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satu)</w:t>
            </w:r>
          </w:p>
        </w:tc>
      </w:tr>
      <w:tr w:rsidR="002E0779" w:rsidTr="005F6DC5">
        <w:trPr>
          <w:gridAfter w:val="1"/>
          <w:wAfter w:w="8" w:type="dxa"/>
          <w:trHeight w:val="285"/>
        </w:trPr>
        <w:tc>
          <w:tcPr>
            <w:tcW w:w="2653" w:type="dxa"/>
          </w:tcPr>
          <w:p w:rsidR="002E0779" w:rsidRDefault="00E04C75">
            <w:pPr>
              <w:pStyle w:val="TableParagraph"/>
              <w:spacing w:line="360" w:lineRule="auto"/>
              <w:ind w:left="260"/>
              <w:rPr>
                <w:sz w:val="24"/>
              </w:rPr>
            </w:pPr>
            <w:r>
              <w:rPr>
                <w:sz w:val="24"/>
              </w:rPr>
              <w:t>Tempat,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lahir</w:t>
            </w:r>
          </w:p>
        </w:tc>
        <w:tc>
          <w:tcPr>
            <w:tcW w:w="360" w:type="dxa"/>
          </w:tcPr>
          <w:p w:rsidR="002E0779" w:rsidRDefault="00E04C75">
            <w:pPr>
              <w:pStyle w:val="TableParagraph"/>
              <w:spacing w:line="360" w:lineRule="auto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00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2E0779" w:rsidTr="005F6DC5">
        <w:trPr>
          <w:gridAfter w:val="1"/>
          <w:wAfter w:w="8" w:type="dxa"/>
          <w:trHeight w:val="285"/>
        </w:trPr>
        <w:tc>
          <w:tcPr>
            <w:tcW w:w="2653" w:type="dxa"/>
          </w:tcPr>
          <w:p w:rsidR="002E0779" w:rsidRDefault="00E04C75">
            <w:pPr>
              <w:pStyle w:val="TableParagraph"/>
              <w:spacing w:line="360" w:lineRule="auto"/>
              <w:ind w:left="26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KTP</w:t>
            </w:r>
          </w:p>
        </w:tc>
        <w:tc>
          <w:tcPr>
            <w:tcW w:w="360" w:type="dxa"/>
          </w:tcPr>
          <w:p w:rsidR="002E0779" w:rsidRDefault="00E04C75">
            <w:pPr>
              <w:pStyle w:val="TableParagraph"/>
              <w:spacing w:line="360" w:lineRule="auto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00" w:type="dxa"/>
            <w:vMerge w:val="restart"/>
          </w:tcPr>
          <w:p w:rsidR="005F6DC5" w:rsidRDefault="005F6DC5">
            <w:pPr>
              <w:pStyle w:val="TableParagraph"/>
              <w:spacing w:line="360" w:lineRule="auto"/>
              <w:ind w:left="4830" w:right="431" w:firstLine="24"/>
              <w:jc w:val="right"/>
              <w:rPr>
                <w:sz w:val="24"/>
              </w:rPr>
            </w:pPr>
          </w:p>
          <w:p w:rsidR="002E0779" w:rsidRDefault="002E0779" w:rsidP="005F6DC5"/>
          <w:p w:rsidR="005F6DC5" w:rsidRDefault="005F6DC5" w:rsidP="005F6DC5"/>
          <w:p w:rsidR="005F6DC5" w:rsidRPr="005F6DC5" w:rsidRDefault="005F6DC5" w:rsidP="005F6DC5"/>
        </w:tc>
      </w:tr>
      <w:tr w:rsidR="002E0779" w:rsidTr="005F6DC5">
        <w:trPr>
          <w:gridAfter w:val="1"/>
          <w:wAfter w:w="8" w:type="dxa"/>
          <w:trHeight w:val="285"/>
        </w:trPr>
        <w:tc>
          <w:tcPr>
            <w:tcW w:w="2653" w:type="dxa"/>
          </w:tcPr>
          <w:p w:rsidR="002E0779" w:rsidRDefault="00E04C75">
            <w:pPr>
              <w:pStyle w:val="TableParagraph"/>
              <w:spacing w:line="360" w:lineRule="auto"/>
              <w:ind w:left="260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domisili</w:t>
            </w:r>
          </w:p>
        </w:tc>
        <w:tc>
          <w:tcPr>
            <w:tcW w:w="360" w:type="dxa"/>
          </w:tcPr>
          <w:p w:rsidR="002E0779" w:rsidRDefault="00E04C75">
            <w:pPr>
              <w:pStyle w:val="TableParagraph"/>
              <w:spacing w:line="360" w:lineRule="auto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00" w:type="dxa"/>
            <w:vMerge/>
          </w:tcPr>
          <w:p w:rsidR="002E0779" w:rsidRDefault="002E0779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2E0779" w:rsidTr="005F6DC5">
        <w:trPr>
          <w:gridAfter w:val="1"/>
          <w:wAfter w:w="8" w:type="dxa"/>
          <w:trHeight w:val="285"/>
        </w:trPr>
        <w:tc>
          <w:tcPr>
            <w:tcW w:w="2653" w:type="dxa"/>
          </w:tcPr>
          <w:p w:rsidR="002E0779" w:rsidRDefault="00E04C75">
            <w:pPr>
              <w:pStyle w:val="TableParagraph"/>
              <w:spacing w:line="360" w:lineRule="auto"/>
              <w:ind w:left="260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</w:p>
        </w:tc>
        <w:tc>
          <w:tcPr>
            <w:tcW w:w="360" w:type="dxa"/>
          </w:tcPr>
          <w:p w:rsidR="002E0779" w:rsidRDefault="00E04C75">
            <w:pPr>
              <w:pStyle w:val="TableParagraph"/>
              <w:spacing w:line="360" w:lineRule="auto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00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2E0779" w:rsidTr="005F6DC5">
        <w:trPr>
          <w:gridAfter w:val="1"/>
          <w:wAfter w:w="8" w:type="dxa"/>
          <w:trHeight w:val="552"/>
        </w:trPr>
        <w:tc>
          <w:tcPr>
            <w:tcW w:w="2653" w:type="dxa"/>
          </w:tcPr>
          <w:p w:rsidR="002E0779" w:rsidRPr="005F6DC5" w:rsidRDefault="00E04C75">
            <w:pPr>
              <w:pStyle w:val="TableParagraph"/>
              <w:spacing w:line="360" w:lineRule="auto"/>
              <w:ind w:left="260"/>
              <w:rPr>
                <w:sz w:val="24"/>
                <w:lang w:val="en-US"/>
              </w:rPr>
            </w:pP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 w:rsidR="005F6DC5">
              <w:rPr>
                <w:sz w:val="24"/>
                <w:lang w:val="en-US"/>
              </w:rPr>
              <w:t xml:space="preserve">                       </w:t>
            </w:r>
          </w:p>
        </w:tc>
        <w:tc>
          <w:tcPr>
            <w:tcW w:w="360" w:type="dxa"/>
          </w:tcPr>
          <w:p w:rsidR="002E0779" w:rsidRPr="005F6DC5" w:rsidRDefault="005F6DC5">
            <w:pPr>
              <w:pStyle w:val="TableParagraph"/>
              <w:spacing w:line="360" w:lineRule="auto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:</w:t>
            </w:r>
          </w:p>
        </w:tc>
        <w:tc>
          <w:tcPr>
            <w:tcW w:w="6200" w:type="dxa"/>
          </w:tcPr>
          <w:p w:rsidR="002E0779" w:rsidRDefault="002E0779">
            <w:pPr>
              <w:pStyle w:val="TableParagraph"/>
              <w:spacing w:line="360" w:lineRule="auto"/>
            </w:pPr>
          </w:p>
          <w:p w:rsidR="00E64DC6" w:rsidRDefault="00E64DC6">
            <w:pPr>
              <w:pStyle w:val="TableParagraph"/>
              <w:spacing w:line="360" w:lineRule="auto"/>
            </w:pPr>
          </w:p>
        </w:tc>
      </w:tr>
    </w:tbl>
    <w:p w:rsidR="002E0779" w:rsidRDefault="002E0779">
      <w:pPr>
        <w:pStyle w:val="BodyText"/>
        <w:spacing w:before="7" w:line="360" w:lineRule="auto"/>
        <w:rPr>
          <w:b/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361"/>
        <w:gridCol w:w="3733"/>
        <w:gridCol w:w="2577"/>
      </w:tblGrid>
      <w:tr w:rsidR="002E0779">
        <w:trPr>
          <w:trHeight w:val="390"/>
        </w:trPr>
        <w:tc>
          <w:tcPr>
            <w:tcW w:w="9477" w:type="dxa"/>
            <w:gridSpan w:val="4"/>
          </w:tcPr>
          <w:p w:rsidR="002E0779" w:rsidRDefault="00E04C75">
            <w:pPr>
              <w:pStyle w:val="TableParagraph"/>
              <w:spacing w:line="360" w:lineRule="auto"/>
              <w:ind w:left="200"/>
              <w:rPr>
                <w:i/>
                <w:sz w:val="18"/>
              </w:rPr>
            </w:pPr>
            <w:r>
              <w:rPr>
                <w:b/>
                <w:sz w:val="24"/>
              </w:rPr>
              <w:t>KONTAK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DARURAT </w:t>
            </w:r>
            <w:r>
              <w:rPr>
                <w:i/>
                <w:sz w:val="18"/>
              </w:rPr>
              <w:t>(kontak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yang akan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dihubungi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dalam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kondisi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darurat)</w:t>
            </w:r>
          </w:p>
        </w:tc>
      </w:tr>
      <w:tr w:rsidR="002E0779">
        <w:trPr>
          <w:trHeight w:val="395"/>
        </w:trPr>
        <w:tc>
          <w:tcPr>
            <w:tcW w:w="2806" w:type="dxa"/>
          </w:tcPr>
          <w:p w:rsidR="002E0779" w:rsidRDefault="00E04C75">
            <w:pPr>
              <w:pStyle w:val="TableParagraph"/>
              <w:spacing w:before="115" w:line="360" w:lineRule="auto"/>
              <w:ind w:left="315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before="115"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</w:tr>
      <w:tr w:rsidR="002E0779">
        <w:trPr>
          <w:trHeight w:val="276"/>
        </w:trPr>
        <w:tc>
          <w:tcPr>
            <w:tcW w:w="2806" w:type="dxa"/>
          </w:tcPr>
          <w:p w:rsidR="002E0779" w:rsidRDefault="00E04C75">
            <w:pPr>
              <w:pStyle w:val="TableParagraph"/>
              <w:spacing w:line="360" w:lineRule="auto"/>
              <w:ind w:left="315"/>
              <w:rPr>
                <w:sz w:val="24"/>
              </w:rPr>
            </w:pPr>
            <w:r>
              <w:rPr>
                <w:sz w:val="24"/>
              </w:rPr>
              <w:t>Hubungan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E04C75">
            <w:pPr>
              <w:pStyle w:val="TableParagraph"/>
              <w:spacing w:line="360" w:lineRule="auto"/>
              <w:ind w:left="98"/>
              <w:rPr>
                <w:sz w:val="24"/>
              </w:rPr>
            </w:pPr>
            <w:r>
              <w:rPr>
                <w:sz w:val="24"/>
              </w:rPr>
              <w:t>Bapak/Ibu/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sebutkan….</w:t>
            </w: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2E0779">
        <w:trPr>
          <w:trHeight w:val="275"/>
        </w:trPr>
        <w:tc>
          <w:tcPr>
            <w:tcW w:w="2806" w:type="dxa"/>
          </w:tcPr>
          <w:p w:rsidR="002E0779" w:rsidRDefault="00E04C75">
            <w:pPr>
              <w:pStyle w:val="TableParagraph"/>
              <w:spacing w:line="360" w:lineRule="auto"/>
              <w:ind w:left="315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Handphone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10" w:type="dxa"/>
            <w:gridSpan w:val="2"/>
          </w:tcPr>
          <w:p w:rsidR="002E0779" w:rsidRDefault="00E04C75">
            <w:pPr>
              <w:pStyle w:val="TableParagraph"/>
              <w:spacing w:line="360" w:lineRule="auto"/>
              <w:ind w:left="2642" w:right="2304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2E0779">
        <w:trPr>
          <w:trHeight w:val="275"/>
        </w:trPr>
        <w:tc>
          <w:tcPr>
            <w:tcW w:w="2806" w:type="dxa"/>
          </w:tcPr>
          <w:p w:rsidR="002E0779" w:rsidRDefault="00E04C75">
            <w:pPr>
              <w:pStyle w:val="TableParagraph"/>
              <w:spacing w:line="360" w:lineRule="auto"/>
              <w:ind w:left="315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2E0779">
        <w:trPr>
          <w:trHeight w:val="552"/>
        </w:trPr>
        <w:tc>
          <w:tcPr>
            <w:tcW w:w="9477" w:type="dxa"/>
            <w:gridSpan w:val="4"/>
          </w:tcPr>
          <w:p w:rsidR="002E0779" w:rsidRDefault="00E04C75">
            <w:pPr>
              <w:pStyle w:val="TableParagraph"/>
              <w:spacing w:before="145" w:line="36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INFORMASI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AKADEMIK</w:t>
            </w:r>
          </w:p>
        </w:tc>
      </w:tr>
      <w:tr w:rsidR="002E0779">
        <w:trPr>
          <w:trHeight w:val="407"/>
        </w:trPr>
        <w:tc>
          <w:tcPr>
            <w:tcW w:w="2806" w:type="dxa"/>
          </w:tcPr>
          <w:p w:rsidR="002E0779" w:rsidRDefault="00E04C75">
            <w:pPr>
              <w:pStyle w:val="TableParagraph"/>
              <w:spacing w:before="121" w:line="360" w:lineRule="auto"/>
              <w:ind w:left="305"/>
              <w:rPr>
                <w:sz w:val="24"/>
              </w:rPr>
            </w:pPr>
            <w:r>
              <w:rPr>
                <w:sz w:val="24"/>
              </w:rPr>
              <w:t>Universitas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Asal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before="121"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</w:tr>
      <w:tr w:rsidR="002E0779">
        <w:trPr>
          <w:trHeight w:val="300"/>
        </w:trPr>
        <w:tc>
          <w:tcPr>
            <w:tcW w:w="2806" w:type="dxa"/>
          </w:tcPr>
          <w:p w:rsidR="002E0779" w:rsidRDefault="00E04C75">
            <w:pPr>
              <w:pStyle w:val="TableParagraph"/>
              <w:spacing w:before="13" w:line="360" w:lineRule="auto"/>
              <w:ind w:left="305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before="1"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</w:tr>
      <w:tr w:rsidR="002E0779">
        <w:trPr>
          <w:trHeight w:val="300"/>
        </w:trPr>
        <w:tc>
          <w:tcPr>
            <w:tcW w:w="2806" w:type="dxa"/>
          </w:tcPr>
          <w:p w:rsidR="002E0779" w:rsidRDefault="00E04C75">
            <w:pPr>
              <w:pStyle w:val="TableParagraph"/>
              <w:spacing w:before="13" w:line="360" w:lineRule="auto"/>
              <w:ind w:left="305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KTM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before="1"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</w:tr>
      <w:tr w:rsidR="002E0779">
        <w:trPr>
          <w:trHeight w:val="300"/>
        </w:trPr>
        <w:tc>
          <w:tcPr>
            <w:tcW w:w="2806" w:type="dxa"/>
          </w:tcPr>
          <w:p w:rsidR="002E0779" w:rsidRDefault="00E04C75">
            <w:pPr>
              <w:pStyle w:val="TableParagraph"/>
              <w:spacing w:before="13" w:line="360" w:lineRule="auto"/>
              <w:ind w:left="30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before="1"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</w:tr>
      <w:tr w:rsidR="002E0779">
        <w:trPr>
          <w:trHeight w:val="450"/>
        </w:trPr>
        <w:tc>
          <w:tcPr>
            <w:tcW w:w="2806" w:type="dxa"/>
          </w:tcPr>
          <w:p w:rsidR="002E0779" w:rsidRDefault="00E04C75">
            <w:pPr>
              <w:pStyle w:val="TableParagraph"/>
              <w:spacing w:before="13" w:line="360" w:lineRule="auto"/>
              <w:ind w:left="305"/>
              <w:rPr>
                <w:sz w:val="24"/>
              </w:rPr>
            </w:pPr>
            <w:r>
              <w:rPr>
                <w:sz w:val="24"/>
              </w:rPr>
              <w:t>IPK</w:t>
            </w:r>
          </w:p>
        </w:tc>
        <w:tc>
          <w:tcPr>
            <w:tcW w:w="361" w:type="dxa"/>
          </w:tcPr>
          <w:p w:rsidR="002E0779" w:rsidRDefault="00E04C75">
            <w:pPr>
              <w:pStyle w:val="TableParagraph"/>
              <w:spacing w:before="1" w:line="360" w:lineRule="auto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33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  <w:tc>
          <w:tcPr>
            <w:tcW w:w="2577" w:type="dxa"/>
          </w:tcPr>
          <w:p w:rsidR="002E0779" w:rsidRDefault="002E0779">
            <w:pPr>
              <w:pStyle w:val="TableParagraph"/>
              <w:spacing w:line="360" w:lineRule="auto"/>
            </w:pPr>
          </w:p>
        </w:tc>
      </w:tr>
    </w:tbl>
    <w:p w:rsidR="002E0779" w:rsidRDefault="002E0779">
      <w:pPr>
        <w:spacing w:line="274" w:lineRule="exact"/>
        <w:rPr>
          <w:sz w:val="18"/>
        </w:rPr>
        <w:sectPr w:rsidR="002E0779" w:rsidSect="00D02BFD">
          <w:headerReference w:type="default" r:id="rId8"/>
          <w:footerReference w:type="default" r:id="rId9"/>
          <w:type w:val="continuous"/>
          <w:pgSz w:w="11906" w:h="16838" w:code="9"/>
          <w:pgMar w:top="1260" w:right="1260" w:bottom="800" w:left="1220" w:header="271" w:footer="613" w:gutter="0"/>
          <w:pgNumType w:start="1"/>
          <w:cols w:space="720"/>
          <w:docGrid w:linePitch="299"/>
        </w:sectPr>
      </w:pPr>
    </w:p>
    <w:p w:rsidR="002E0779" w:rsidRDefault="002E0779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84"/>
        <w:gridCol w:w="4885"/>
        <w:gridCol w:w="1301"/>
      </w:tblGrid>
      <w:tr w:rsidR="002E0779" w:rsidTr="005F6DC5">
        <w:trPr>
          <w:trHeight w:val="830"/>
        </w:trPr>
        <w:tc>
          <w:tcPr>
            <w:tcW w:w="9437" w:type="dxa"/>
            <w:gridSpan w:val="4"/>
          </w:tcPr>
          <w:p w:rsidR="002E0779" w:rsidRDefault="00E04C75">
            <w:pPr>
              <w:pStyle w:val="TableParagraph"/>
              <w:spacing w:line="360" w:lineRule="auto"/>
              <w:ind w:left="200"/>
              <w:rPr>
                <w:i/>
                <w:sz w:val="18"/>
              </w:rPr>
            </w:pPr>
            <w:r>
              <w:rPr>
                <w:b/>
                <w:sz w:val="24"/>
              </w:rPr>
              <w:t>DETAIL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RENCANA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MBKM</w:t>
            </w:r>
          </w:p>
        </w:tc>
      </w:tr>
      <w:tr w:rsidR="002E0779" w:rsidTr="005F6DC5">
        <w:trPr>
          <w:trHeight w:val="1163"/>
        </w:trPr>
        <w:tc>
          <w:tcPr>
            <w:tcW w:w="2967" w:type="dxa"/>
          </w:tcPr>
          <w:p w:rsidR="002E0779" w:rsidRDefault="00E04C75">
            <w:pPr>
              <w:pStyle w:val="TableParagraph"/>
              <w:spacing w:before="146" w:line="360" w:lineRule="auto"/>
              <w:ind w:left="26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Program </w:t>
            </w:r>
            <w:r>
              <w:rPr>
                <w:sz w:val="24"/>
              </w:rPr>
              <w:t>MBKM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yang dipilih</w:t>
            </w:r>
            <w:r>
              <w:rPr>
                <w:sz w:val="24"/>
              </w:rPr>
              <w:t>*</w:t>
            </w:r>
          </w:p>
          <w:p w:rsidR="002E0779" w:rsidRDefault="00E04C75">
            <w:pPr>
              <w:pStyle w:val="TableParagraph"/>
              <w:spacing w:before="1" w:line="360" w:lineRule="auto"/>
              <w:ind w:left="250"/>
              <w:rPr>
                <w:sz w:val="20"/>
              </w:rPr>
            </w:pPr>
            <w:r>
              <w:rPr>
                <w:w w:val="95"/>
                <w:sz w:val="20"/>
              </w:rPr>
              <w:t>(ganti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salah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satu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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dengan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</w:t>
            </w:r>
            <w:r>
              <w:rPr>
                <w:w w:val="95"/>
                <w:sz w:val="20"/>
              </w:rPr>
              <w:t>)</w:t>
            </w:r>
          </w:p>
          <w:p w:rsidR="002E0779" w:rsidRDefault="002E0779">
            <w:pPr>
              <w:pStyle w:val="TableParagraph"/>
              <w:spacing w:before="185" w:line="360" w:lineRule="auto"/>
              <w:rPr>
                <w:sz w:val="20"/>
              </w:rPr>
            </w:pPr>
          </w:p>
        </w:tc>
        <w:tc>
          <w:tcPr>
            <w:tcW w:w="284" w:type="dxa"/>
          </w:tcPr>
          <w:p w:rsidR="002E0779" w:rsidRDefault="00E04C75">
            <w:pPr>
              <w:pStyle w:val="TableParagraph"/>
              <w:spacing w:before="146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186" w:type="dxa"/>
            <w:gridSpan w:val="2"/>
            <w:tcBorders>
              <w:bottom w:val="single" w:sz="4" w:space="0" w:color="auto"/>
            </w:tcBorders>
          </w:tcPr>
          <w:p w:rsidR="002E0779" w:rsidRDefault="005F6DC5" w:rsidP="005F6DC5">
            <w:pPr>
              <w:pStyle w:val="TableParagraph"/>
              <w:tabs>
                <w:tab w:val="left" w:pos="312"/>
              </w:tabs>
              <w:spacing w:before="148" w:line="360" w:lineRule="auto"/>
              <w:ind w:left="107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A53480" wp14:editId="08DBE620">
                      <wp:simplePos x="0" y="0"/>
                      <wp:positionH relativeFrom="column">
                        <wp:posOffset>80101</wp:posOffset>
                      </wp:positionH>
                      <wp:positionV relativeFrom="paragraph">
                        <wp:posOffset>106045</wp:posOffset>
                      </wp:positionV>
                      <wp:extent cx="130629" cy="152400"/>
                      <wp:effectExtent l="0" t="0" r="2222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E9B70E" id="Rectangle 3" o:spid="_x0000_s1026" style="position:absolute;margin-left:6.3pt;margin-top:8.35pt;width:10.3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39lQIAAIM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sz w:val="24"/>
                <w:lang w:val="en-US"/>
              </w:rPr>
              <w:t xml:space="preserve">      </w:t>
            </w:r>
            <w:r w:rsidR="00E04C75">
              <w:rPr>
                <w:sz w:val="24"/>
              </w:rPr>
              <w:t>Magang</w:t>
            </w:r>
            <w:r w:rsidR="00E04C75">
              <w:rPr>
                <w:spacing w:val="-11"/>
                <w:sz w:val="24"/>
              </w:rPr>
              <w:t xml:space="preserve"> </w:t>
            </w:r>
            <w:r w:rsidR="00E04C75">
              <w:rPr>
                <w:spacing w:val="5"/>
                <w:sz w:val="24"/>
              </w:rPr>
              <w:t xml:space="preserve"> </w:t>
            </w:r>
          </w:p>
          <w:p w:rsidR="005F6DC5" w:rsidRDefault="005F6DC5" w:rsidP="005F6DC5">
            <w:pPr>
              <w:pStyle w:val="TableParagraph"/>
              <w:tabs>
                <w:tab w:val="left" w:pos="312"/>
                <w:tab w:val="left" w:pos="2988"/>
              </w:tabs>
              <w:spacing w:line="360" w:lineRule="auto"/>
              <w:rPr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7C0509A" wp14:editId="17E0E104">
                      <wp:simplePos x="0" y="0"/>
                      <wp:positionH relativeFrom="column">
                        <wp:posOffset>81371</wp:posOffset>
                      </wp:positionH>
                      <wp:positionV relativeFrom="paragraph">
                        <wp:posOffset>272415</wp:posOffset>
                      </wp:positionV>
                      <wp:extent cx="130629" cy="152400"/>
                      <wp:effectExtent l="0" t="0" r="2222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2AB4B" id="Rectangle 4" o:spid="_x0000_s1026" style="position:absolute;margin-left:6.4pt;margin-top:21.45pt;width:10.3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oZ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sz w:val="24"/>
                <w:lang w:val="en-US"/>
              </w:rPr>
              <w:t xml:space="preserve">      </w:t>
            </w:r>
          </w:p>
          <w:p w:rsidR="002E0779" w:rsidRDefault="005F6DC5" w:rsidP="005F6DC5">
            <w:pPr>
              <w:pStyle w:val="TableParagraph"/>
              <w:tabs>
                <w:tab w:val="left" w:pos="312"/>
                <w:tab w:val="left" w:pos="2988"/>
              </w:tabs>
              <w:spacing w:line="36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</w:t>
            </w:r>
            <w:r w:rsidR="00E04C75">
              <w:rPr>
                <w:sz w:val="24"/>
                <w:lang w:val="en-US"/>
              </w:rPr>
              <w:t>Pertukaran MahasiswaMerdeka</w:t>
            </w:r>
            <w:r w:rsidR="00E04C75">
              <w:rPr>
                <w:sz w:val="24"/>
              </w:rPr>
              <w:tab/>
            </w:r>
            <w:r w:rsidR="00E04C75">
              <w:rPr>
                <w:spacing w:val="3"/>
                <w:w w:val="95"/>
                <w:sz w:val="24"/>
              </w:rPr>
              <w:t xml:space="preserve"> </w:t>
            </w:r>
          </w:p>
          <w:p w:rsidR="002E0779" w:rsidRDefault="002E0779">
            <w:pPr>
              <w:pStyle w:val="TableParagraph"/>
              <w:tabs>
                <w:tab w:val="left" w:pos="312"/>
              </w:tabs>
              <w:spacing w:before="1" w:line="360" w:lineRule="auto"/>
              <w:rPr>
                <w:sz w:val="24"/>
              </w:rPr>
            </w:pPr>
          </w:p>
        </w:tc>
      </w:tr>
      <w:tr w:rsidR="002E0779" w:rsidTr="005F6DC5">
        <w:trPr>
          <w:trHeight w:val="407"/>
        </w:trPr>
        <w:tc>
          <w:tcPr>
            <w:tcW w:w="2967" w:type="dxa"/>
            <w:vMerge w:val="restart"/>
          </w:tcPr>
          <w:p w:rsidR="002E0779" w:rsidRDefault="00E04C75">
            <w:pPr>
              <w:pStyle w:val="TableParagraph"/>
              <w:spacing w:before="127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Usulan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rekognisi</w:t>
            </w:r>
          </w:p>
          <w:p w:rsidR="002E0779" w:rsidRDefault="00E04C75">
            <w:pPr>
              <w:pStyle w:val="TableParagraph"/>
              <w:spacing w:line="360" w:lineRule="auto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Kode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MK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Nama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MK dan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sks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E04C75">
            <w:pPr>
              <w:pStyle w:val="TableParagraph"/>
              <w:spacing w:before="127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E04C75">
            <w:pPr>
              <w:pStyle w:val="TableParagraph"/>
              <w:spacing w:before="127" w:line="360" w:lineRule="auto"/>
              <w:ind w:left="107"/>
              <w:jc w:val="center"/>
              <w:rPr>
                <w:i/>
                <w:sz w:val="24"/>
                <w:lang w:val="en-US"/>
              </w:rPr>
            </w:pPr>
            <w:r>
              <w:rPr>
                <w:iCs/>
                <w:sz w:val="24"/>
                <w:lang w:val="en-US"/>
              </w:rPr>
              <w:t>Nama Matakuliah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E04C75">
            <w:pPr>
              <w:pStyle w:val="TableParagraph"/>
              <w:spacing w:before="127" w:line="36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Jumlah </w:t>
            </w:r>
            <w:r>
              <w:rPr>
                <w:sz w:val="24"/>
              </w:rPr>
              <w:t>sks</w:t>
            </w:r>
          </w:p>
        </w:tc>
      </w:tr>
      <w:tr w:rsidR="002E0779" w:rsidTr="005F6DC5">
        <w:trPr>
          <w:trHeight w:val="275"/>
        </w:trPr>
        <w:tc>
          <w:tcPr>
            <w:tcW w:w="2967" w:type="dxa"/>
            <w:vMerge/>
          </w:tcPr>
          <w:p w:rsidR="002E0779" w:rsidRDefault="002E0779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377"/>
              <w:rPr>
                <w:sz w:val="24"/>
              </w:rPr>
            </w:pPr>
          </w:p>
        </w:tc>
      </w:tr>
      <w:tr w:rsidR="002E0779" w:rsidTr="005F6DC5">
        <w:trPr>
          <w:trHeight w:val="276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377"/>
              <w:rPr>
                <w:sz w:val="24"/>
              </w:rPr>
            </w:pPr>
          </w:p>
        </w:tc>
      </w:tr>
      <w:tr w:rsidR="002E0779" w:rsidTr="005F6DC5">
        <w:trPr>
          <w:trHeight w:val="276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377"/>
              <w:rPr>
                <w:sz w:val="24"/>
              </w:rPr>
            </w:pPr>
          </w:p>
        </w:tc>
      </w:tr>
      <w:tr w:rsidR="002E0779" w:rsidTr="005F6DC5">
        <w:trPr>
          <w:trHeight w:val="253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E0779" w:rsidTr="005F6DC5">
        <w:trPr>
          <w:trHeight w:val="253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E0779" w:rsidTr="005F6DC5">
        <w:trPr>
          <w:trHeight w:val="253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E0779" w:rsidTr="005F6DC5">
        <w:trPr>
          <w:trHeight w:val="253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E0779" w:rsidTr="005F6DC5">
        <w:trPr>
          <w:trHeight w:val="253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ind w:left="107"/>
              <w:rPr>
                <w:i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18"/>
              </w:rPr>
            </w:pPr>
          </w:p>
        </w:tc>
      </w:tr>
      <w:tr w:rsidR="002E0779" w:rsidTr="005F6DC5">
        <w:trPr>
          <w:trHeight w:val="363"/>
        </w:trPr>
        <w:tc>
          <w:tcPr>
            <w:tcW w:w="2967" w:type="dxa"/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E0779" w:rsidRDefault="002E0779">
            <w:pPr>
              <w:pStyle w:val="TableParagraph"/>
              <w:spacing w:line="360" w:lineRule="auto"/>
              <w:rPr>
                <w:sz w:val="2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E04C75">
            <w:pPr>
              <w:pStyle w:val="TableParagraph"/>
              <w:spacing w:before="17" w:line="360" w:lineRule="auto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79" w:rsidRDefault="00E04C75">
            <w:pPr>
              <w:pStyle w:val="TableParagraph"/>
              <w:spacing w:before="17" w:line="360" w:lineRule="auto"/>
              <w:ind w:left="37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 sks</w:t>
            </w:r>
          </w:p>
        </w:tc>
      </w:tr>
    </w:tbl>
    <w:p w:rsidR="002E0779" w:rsidRDefault="002E0779">
      <w:pPr>
        <w:rPr>
          <w:sz w:val="20"/>
        </w:rPr>
        <w:sectPr w:rsidR="002E0779">
          <w:pgSz w:w="12240" w:h="15840"/>
          <w:pgMar w:top="1260" w:right="1260" w:bottom="800" w:left="1220" w:header="271" w:footer="613" w:gutter="0"/>
          <w:cols w:space="720"/>
        </w:sectPr>
      </w:pPr>
    </w:p>
    <w:p w:rsidR="002E0779" w:rsidRDefault="002E0779">
      <w:pPr>
        <w:pStyle w:val="BodyText"/>
        <w:rPr>
          <w:b/>
          <w:sz w:val="20"/>
        </w:rPr>
      </w:pPr>
    </w:p>
    <w:p w:rsidR="002E0779" w:rsidRDefault="002E0779">
      <w:pPr>
        <w:pStyle w:val="BodyText"/>
        <w:spacing w:before="9"/>
        <w:rPr>
          <w:b/>
          <w:sz w:val="18"/>
        </w:rPr>
      </w:pPr>
    </w:p>
    <w:p w:rsidR="002E0779" w:rsidRDefault="00944DD4">
      <w:pPr>
        <w:spacing w:before="90"/>
        <w:ind w:left="314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3.3pt;margin-top:22.55pt;width:456.1pt;height:604.5pt;z-index:-251657216;mso-wrap-distance-top:0;mso-wrap-distance-bottom:0;mso-position-horizontal-relative:page;mso-width-relative:page;mso-height-relative:page" filled="f">
            <v:textbox inset="0,0,0,0">
              <w:txbxContent>
                <w:p w:rsidR="002E0779" w:rsidRDefault="00E04C75">
                  <w:pPr>
                    <w:spacing w:before="71" w:line="259" w:lineRule="auto"/>
                    <w:ind w:left="143" w:right="590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Ceritakan tentang diri Anda (misalnya latar belakang, ketertarikan dan aspirasi). Sertakan juga tujuan Anda untuk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mengikuti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program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ini,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apa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yang</w:t>
                  </w:r>
                  <w:r>
                    <w:rPr>
                      <w:i/>
                      <w:spacing w:val="-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Anda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harapkan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dan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bagaimana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pengalaman mengikuti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program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ini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akan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memberi</w:t>
                  </w:r>
                  <w:r>
                    <w:rPr>
                      <w:i/>
                      <w:spacing w:val="-4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dampak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kepada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orang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lain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(min.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200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kata</w:t>
                  </w:r>
                  <w:r>
                    <w:rPr>
                      <w:i/>
                      <w:spacing w:val="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–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max.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500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kata).</w:t>
                  </w:r>
                </w:p>
              </w:txbxContent>
            </v:textbox>
            <w10:wrap type="topAndBottom" anchorx="page"/>
          </v:shape>
        </w:pict>
      </w:r>
      <w:r w:rsidR="00E04C75">
        <w:rPr>
          <w:b/>
          <w:sz w:val="24"/>
        </w:rPr>
        <w:t>MOTIVASI</w:t>
      </w:r>
      <w:r w:rsidR="00E04C75">
        <w:rPr>
          <w:b/>
          <w:spacing w:val="-1"/>
          <w:sz w:val="24"/>
        </w:rPr>
        <w:t xml:space="preserve"> </w:t>
      </w:r>
      <w:r w:rsidR="00E04C75">
        <w:rPr>
          <w:b/>
          <w:sz w:val="24"/>
        </w:rPr>
        <w:t>DIRI</w:t>
      </w:r>
    </w:p>
    <w:p w:rsidR="002E0779" w:rsidRDefault="002E0779">
      <w:pPr>
        <w:pStyle w:val="BodyText"/>
        <w:rPr>
          <w:b/>
          <w:sz w:val="26"/>
        </w:rPr>
      </w:pPr>
    </w:p>
    <w:p w:rsidR="002E0779" w:rsidRDefault="002E0779">
      <w:pPr>
        <w:rPr>
          <w:sz w:val="20"/>
        </w:rPr>
        <w:sectPr w:rsidR="002E0779">
          <w:pgSz w:w="12240" w:h="15840"/>
          <w:pgMar w:top="1260" w:right="1260" w:bottom="840" w:left="1220" w:header="271" w:footer="613" w:gutter="0"/>
          <w:cols w:space="720"/>
        </w:sectPr>
      </w:pPr>
    </w:p>
    <w:p w:rsidR="002E0779" w:rsidRDefault="002E0779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283"/>
        <w:gridCol w:w="4577"/>
      </w:tblGrid>
      <w:tr w:rsidR="002E0779">
        <w:trPr>
          <w:trHeight w:val="341"/>
        </w:trPr>
        <w:tc>
          <w:tcPr>
            <w:tcW w:w="4614" w:type="dxa"/>
          </w:tcPr>
          <w:p w:rsidR="002E0779" w:rsidRDefault="00E04C75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PENDAFTAR</w:t>
            </w:r>
          </w:p>
        </w:tc>
        <w:tc>
          <w:tcPr>
            <w:tcW w:w="283" w:type="dxa"/>
          </w:tcPr>
          <w:p w:rsidR="002E0779" w:rsidRDefault="002E0779">
            <w:pPr>
              <w:pStyle w:val="TableParagraph"/>
            </w:pPr>
          </w:p>
        </w:tc>
        <w:tc>
          <w:tcPr>
            <w:tcW w:w="4577" w:type="dxa"/>
          </w:tcPr>
          <w:p w:rsidR="002E0779" w:rsidRDefault="002E0779">
            <w:pPr>
              <w:pStyle w:val="TableParagraph"/>
            </w:pPr>
          </w:p>
        </w:tc>
      </w:tr>
      <w:tr w:rsidR="002E0779">
        <w:trPr>
          <w:trHeight w:val="4713"/>
        </w:trPr>
        <w:tc>
          <w:tcPr>
            <w:tcW w:w="9474" w:type="dxa"/>
            <w:gridSpan w:val="3"/>
          </w:tcPr>
          <w:p w:rsidR="002E0779" w:rsidRDefault="00E04C75">
            <w:pPr>
              <w:pStyle w:val="TableParagraph"/>
              <w:spacing w:before="65" w:line="259" w:lineRule="auto"/>
              <w:ind w:left="310" w:right="33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menyatakan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Formulir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Pendaftaran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Merdeka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Belajar-Kampus Merdeka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 adalah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yang benar.</w:t>
            </w:r>
          </w:p>
          <w:p w:rsidR="002E0779" w:rsidRDefault="00E04C75">
            <w:pPr>
              <w:pStyle w:val="TableParagraph"/>
              <w:spacing w:before="120"/>
              <w:ind w:left="310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penuh bahwa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 mengikuti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MBKM,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untuk:</w:t>
            </w:r>
          </w:p>
          <w:p w:rsidR="002E0779" w:rsidRDefault="00E04C75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Mengikuti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jadwal 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tertib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peraturan yang berlaku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MBKM;</w:t>
            </w:r>
          </w:p>
          <w:p w:rsidR="002E0779" w:rsidRDefault="00E04C75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Menjaga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nama baik pribadi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Institut Teknologi Indonesia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MBKM;</w:t>
            </w:r>
          </w:p>
          <w:p w:rsidR="002E0779" w:rsidRDefault="00E04C75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Membagikan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informasi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formulir 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pihak-pihak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terkait;</w:t>
            </w:r>
          </w:p>
          <w:p w:rsidR="002E0779" w:rsidRDefault="00E04C75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</w:tabs>
              <w:spacing w:before="43" w:line="276" w:lineRule="auto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Mengeluarkan dana untuk pengeluaran pribadi tambahan, yang tidak termasuk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 MBKM,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mungkin terjadi selama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mengikuti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ini;</w:t>
            </w:r>
          </w:p>
          <w:p w:rsidR="002E0779" w:rsidRDefault="00E04C75">
            <w:pPr>
              <w:pStyle w:val="TableParagraph"/>
              <w:numPr>
                <w:ilvl w:val="0"/>
                <w:numId w:val="2"/>
              </w:numPr>
              <w:tabs>
                <w:tab w:val="left" w:pos="877"/>
              </w:tabs>
              <w:spacing w:before="1" w:line="276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Penggunaan foto diri saya yang berhubungan dengan program ini, yang diambil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dibagikan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kemungkinan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tetapi tidak terbatas pada materi promosi (antara lain brosur, poster, artikel surat kabar,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 dan iklan).</w:t>
            </w:r>
          </w:p>
        </w:tc>
      </w:tr>
      <w:tr w:rsidR="002E0779">
        <w:trPr>
          <w:trHeight w:val="1062"/>
        </w:trPr>
        <w:tc>
          <w:tcPr>
            <w:tcW w:w="4614" w:type="dxa"/>
          </w:tcPr>
          <w:p w:rsidR="002E0779" w:rsidRDefault="00E04C75">
            <w:pPr>
              <w:pStyle w:val="TableParagraph"/>
              <w:spacing w:before="175"/>
              <w:ind w:left="2004"/>
              <w:rPr>
                <w:sz w:val="24"/>
              </w:rPr>
            </w:pPr>
            <w:r>
              <w:rPr>
                <w:sz w:val="24"/>
              </w:rPr>
              <w:t>Mengetahui,</w:t>
            </w:r>
          </w:p>
        </w:tc>
        <w:tc>
          <w:tcPr>
            <w:tcW w:w="283" w:type="dxa"/>
          </w:tcPr>
          <w:p w:rsidR="002E0779" w:rsidRDefault="002E0779">
            <w:pPr>
              <w:pStyle w:val="TableParagraph"/>
            </w:pPr>
          </w:p>
        </w:tc>
        <w:tc>
          <w:tcPr>
            <w:tcW w:w="4577" w:type="dxa"/>
          </w:tcPr>
          <w:p w:rsidR="002E0779" w:rsidRDefault="00E04C75">
            <w:pPr>
              <w:pStyle w:val="TableParagraph"/>
              <w:spacing w:before="175"/>
              <w:ind w:right="1525"/>
              <w:jc w:val="right"/>
              <w:rPr>
                <w:sz w:val="24"/>
              </w:rPr>
            </w:pPr>
            <w:r>
              <w:rPr>
                <w:sz w:val="24"/>
              </w:rPr>
              <w:t>Diusulkan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oleh,</w:t>
            </w:r>
          </w:p>
        </w:tc>
      </w:tr>
      <w:tr w:rsidR="002E0779">
        <w:trPr>
          <w:trHeight w:val="899"/>
        </w:trPr>
        <w:tc>
          <w:tcPr>
            <w:tcW w:w="4614" w:type="dxa"/>
            <w:tcBorders>
              <w:bottom w:val="single" w:sz="4" w:space="0" w:color="000000"/>
            </w:tcBorders>
          </w:tcPr>
          <w:p w:rsidR="002E0779" w:rsidRDefault="002E0779">
            <w:pPr>
              <w:pStyle w:val="TableParagraph"/>
              <w:rPr>
                <w:b/>
                <w:sz w:val="26"/>
              </w:rPr>
            </w:pPr>
          </w:p>
          <w:p w:rsidR="002E0779" w:rsidRDefault="002E077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0779" w:rsidRPr="005F6DC5" w:rsidRDefault="00235560" w:rsidP="005F6DC5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  </w:t>
            </w:r>
            <w:r w:rsidR="005F6DC5">
              <w:rPr>
                <w:b/>
                <w:sz w:val="24"/>
                <w:lang w:val="en-US"/>
              </w:rPr>
              <w:t xml:space="preserve"> Ir. Estuti Rochimah, ST, M.Sc</w:t>
            </w:r>
          </w:p>
        </w:tc>
        <w:tc>
          <w:tcPr>
            <w:tcW w:w="283" w:type="dxa"/>
          </w:tcPr>
          <w:p w:rsidR="002E0779" w:rsidRDefault="002E0779">
            <w:pPr>
              <w:pStyle w:val="TableParagraph"/>
            </w:pPr>
          </w:p>
        </w:tc>
        <w:tc>
          <w:tcPr>
            <w:tcW w:w="4577" w:type="dxa"/>
            <w:tcBorders>
              <w:bottom w:val="single" w:sz="4" w:space="0" w:color="000000"/>
            </w:tcBorders>
          </w:tcPr>
          <w:p w:rsidR="002E0779" w:rsidRDefault="002E0779">
            <w:pPr>
              <w:pStyle w:val="TableParagraph"/>
              <w:rPr>
                <w:b/>
                <w:sz w:val="26"/>
              </w:rPr>
            </w:pPr>
          </w:p>
          <w:p w:rsidR="002E0779" w:rsidRDefault="002E0779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E0779" w:rsidRDefault="002E0779">
            <w:pPr>
              <w:pStyle w:val="TableParagraph"/>
              <w:ind w:right="1483"/>
              <w:jc w:val="right"/>
              <w:rPr>
                <w:b/>
                <w:sz w:val="24"/>
              </w:rPr>
            </w:pPr>
          </w:p>
        </w:tc>
      </w:tr>
      <w:tr w:rsidR="002E0779">
        <w:trPr>
          <w:trHeight w:val="440"/>
        </w:trPr>
        <w:tc>
          <w:tcPr>
            <w:tcW w:w="4614" w:type="dxa"/>
            <w:tcBorders>
              <w:top w:val="single" w:sz="4" w:space="0" w:color="000000"/>
            </w:tcBorders>
          </w:tcPr>
          <w:p w:rsidR="002E0779" w:rsidRPr="005F6DC5" w:rsidRDefault="00E04C75" w:rsidP="00235560">
            <w:pPr>
              <w:pStyle w:val="TableParagraph"/>
              <w:spacing w:line="275" w:lineRule="exact"/>
              <w:ind w:left="1167"/>
              <w:rPr>
                <w:sz w:val="24"/>
                <w:lang w:val="en-US"/>
              </w:rPr>
            </w:pPr>
            <w:r>
              <w:rPr>
                <w:sz w:val="24"/>
              </w:rPr>
              <w:t>Ketua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 w:rsidR="005F6DC5">
              <w:rPr>
                <w:sz w:val="24"/>
                <w:lang w:val="en-US"/>
              </w:rPr>
              <w:t xml:space="preserve"> Arsitektur</w:t>
            </w:r>
          </w:p>
        </w:tc>
        <w:tc>
          <w:tcPr>
            <w:tcW w:w="283" w:type="dxa"/>
          </w:tcPr>
          <w:p w:rsidR="002E0779" w:rsidRDefault="002E0779">
            <w:pPr>
              <w:pStyle w:val="TableParagraph"/>
            </w:pPr>
          </w:p>
        </w:tc>
        <w:tc>
          <w:tcPr>
            <w:tcW w:w="4577" w:type="dxa"/>
            <w:tcBorders>
              <w:top w:val="single" w:sz="4" w:space="0" w:color="000000"/>
            </w:tcBorders>
          </w:tcPr>
          <w:p w:rsidR="002E0779" w:rsidRDefault="00E04C75">
            <w:pPr>
              <w:pStyle w:val="TableParagraph"/>
              <w:spacing w:line="275" w:lineRule="exact"/>
              <w:ind w:left="1808" w:right="1808"/>
              <w:jc w:val="center"/>
              <w:rPr>
                <w:sz w:val="24"/>
              </w:rPr>
            </w:pPr>
            <w:r>
              <w:rPr>
                <w:sz w:val="24"/>
              </w:rPr>
              <w:t>Pendaftar</w:t>
            </w:r>
          </w:p>
        </w:tc>
      </w:tr>
      <w:tr w:rsidR="002E0779">
        <w:trPr>
          <w:trHeight w:val="446"/>
        </w:trPr>
        <w:tc>
          <w:tcPr>
            <w:tcW w:w="4614" w:type="dxa"/>
          </w:tcPr>
          <w:p w:rsidR="002E0779" w:rsidRDefault="00E04C75">
            <w:pPr>
              <w:pStyle w:val="TableParagraph"/>
              <w:spacing w:before="157"/>
              <w:ind w:left="713"/>
            </w:pPr>
            <w:r>
              <w:t>Tanggal:</w:t>
            </w:r>
          </w:p>
        </w:tc>
        <w:tc>
          <w:tcPr>
            <w:tcW w:w="283" w:type="dxa"/>
          </w:tcPr>
          <w:p w:rsidR="002E0779" w:rsidRDefault="002E0779">
            <w:pPr>
              <w:pStyle w:val="TableParagraph"/>
            </w:pPr>
          </w:p>
        </w:tc>
        <w:tc>
          <w:tcPr>
            <w:tcW w:w="4577" w:type="dxa"/>
          </w:tcPr>
          <w:p w:rsidR="002E0779" w:rsidRDefault="00E04C75">
            <w:pPr>
              <w:pStyle w:val="TableParagraph"/>
              <w:spacing w:before="157"/>
              <w:ind w:left="108"/>
            </w:pPr>
            <w:r>
              <w:t>Tanggal:</w:t>
            </w:r>
          </w:p>
        </w:tc>
      </w:tr>
    </w:tbl>
    <w:p w:rsidR="002E0779" w:rsidRDefault="002E0779">
      <w:pPr>
        <w:pStyle w:val="BodyText"/>
        <w:rPr>
          <w:b/>
          <w:sz w:val="20"/>
        </w:rPr>
      </w:pPr>
    </w:p>
    <w:p w:rsidR="002E0779" w:rsidRDefault="002E0779">
      <w:pPr>
        <w:pStyle w:val="BodyText"/>
        <w:spacing w:before="2"/>
        <w:rPr>
          <w:b/>
          <w:sz w:val="27"/>
        </w:rPr>
      </w:pPr>
    </w:p>
    <w:p w:rsidR="002E0779" w:rsidRDefault="00944DD4">
      <w:pPr>
        <w:spacing w:before="90"/>
        <w:ind w:left="220"/>
        <w:rPr>
          <w:b/>
          <w:sz w:val="24"/>
        </w:rPr>
      </w:pPr>
      <w:r>
        <w:pict>
          <v:rect id="_x0000_s1032" style="position:absolute;left:0;text-align:left;margin-left:149.3pt;margin-top:-27.6pt;width:147.7pt;height:.45pt;z-index:251656192;mso-position-horizontal-relative:page;mso-width-relative:page;mso-height-relative:page" fillcolor="black" stroked="f">
            <v:textbox>
              <w:txbxContent>
                <w:p w:rsidR="002E0779" w:rsidRDefault="002E0779"/>
              </w:txbxContent>
            </v:textbox>
            <w10:wrap anchorx="page"/>
          </v:rect>
        </w:pict>
      </w:r>
      <w:r>
        <w:pict>
          <v:rect id="_x0000_s1033" style="position:absolute;left:0;text-align:left;margin-left:363.9pt;margin-top:-27.6pt;width:176.15pt;height:.45pt;z-index:251657216;mso-position-horizontal-relative:page;mso-width-relative:page;mso-height-relative:page" fillcolor="black" stroked="f">
            <v:textbox>
              <w:txbxContent>
                <w:p w:rsidR="002E0779" w:rsidRDefault="002E0779"/>
              </w:txbxContent>
            </v:textbox>
            <w10:wrap anchorx="page"/>
          </v:rect>
        </w:pict>
      </w:r>
      <w:r w:rsidR="00E04C75">
        <w:rPr>
          <w:b/>
          <w:sz w:val="24"/>
        </w:rPr>
        <w:t>Lampiran:</w:t>
      </w:r>
    </w:p>
    <w:p w:rsidR="002E0779" w:rsidRDefault="00E04C75">
      <w:pPr>
        <w:pStyle w:val="Heading1"/>
        <w:spacing w:before="181"/>
      </w:pPr>
      <w:r>
        <w:t>Checklist</w:t>
      </w:r>
      <w:r>
        <w:rPr>
          <w:spacing w:val="-3"/>
        </w:rPr>
        <w:t xml:space="preserve"> </w:t>
      </w:r>
      <w:r>
        <w:t>Dokumen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dilampirkan</w:t>
      </w:r>
      <w:r>
        <w:rPr>
          <w:spacing w:val="-2"/>
        </w:rPr>
        <w:t xml:space="preserve"> </w:t>
      </w:r>
      <w:r>
        <w:t>(bisa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bentuk</w:t>
      </w:r>
      <w:r>
        <w:rPr>
          <w:spacing w:val="2"/>
        </w:rPr>
        <w:t xml:space="preserve"> </w:t>
      </w:r>
      <w:r>
        <w:rPr>
          <w:i/>
        </w:rPr>
        <w:t>softcopy</w:t>
      </w:r>
      <w:r>
        <w:t>)</w:t>
      </w:r>
    </w:p>
    <w:p w:rsidR="002E0779" w:rsidRDefault="00E04C7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Transkrip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</w:p>
    <w:p w:rsidR="002E0779" w:rsidRDefault="00E04C7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Scan</w:t>
      </w:r>
      <w:r>
        <w:rPr>
          <w:spacing w:val="-1"/>
          <w:sz w:val="24"/>
        </w:rPr>
        <w:t xml:space="preserve"> </w:t>
      </w:r>
      <w:r>
        <w:rPr>
          <w:sz w:val="24"/>
        </w:rPr>
        <w:t>Kartu</w:t>
      </w:r>
      <w:r>
        <w:rPr>
          <w:spacing w:val="-1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Penduduk</w:t>
      </w:r>
    </w:p>
    <w:p w:rsidR="002E0779" w:rsidRDefault="00E04C7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Scan</w:t>
      </w:r>
      <w:r>
        <w:rPr>
          <w:spacing w:val="-1"/>
          <w:sz w:val="24"/>
        </w:rPr>
        <w:t xml:space="preserve"> </w:t>
      </w:r>
      <w:r>
        <w:rPr>
          <w:sz w:val="24"/>
        </w:rPr>
        <w:t>Kartu</w:t>
      </w:r>
      <w:r>
        <w:rPr>
          <w:spacing w:val="-1"/>
          <w:sz w:val="24"/>
        </w:rPr>
        <w:t xml:space="preserve"> </w:t>
      </w:r>
      <w:r>
        <w:rPr>
          <w:sz w:val="24"/>
        </w:rPr>
        <w:t>Tanda</w:t>
      </w:r>
      <w:r>
        <w:rPr>
          <w:spacing w:val="-1"/>
          <w:sz w:val="24"/>
        </w:rPr>
        <w:t xml:space="preserve"> </w:t>
      </w:r>
      <w:r>
        <w:rPr>
          <w:sz w:val="24"/>
        </w:rPr>
        <w:t>Mahasiswa</w:t>
      </w:r>
    </w:p>
    <w:p w:rsidR="002E0779" w:rsidRDefault="00E04C7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Scan</w:t>
      </w:r>
      <w:r>
        <w:rPr>
          <w:spacing w:val="-2"/>
          <w:sz w:val="24"/>
        </w:rPr>
        <w:t xml:space="preserve"> </w:t>
      </w:r>
      <w:r>
        <w:rPr>
          <w:sz w:val="24"/>
        </w:rPr>
        <w:t>Surat Ijin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-2"/>
          <w:sz w:val="24"/>
        </w:rPr>
        <w:t xml:space="preserve"> </w:t>
      </w:r>
      <w:r>
        <w:rPr>
          <w:sz w:val="24"/>
        </w:rPr>
        <w:t>tua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2"/>
          <w:sz w:val="24"/>
        </w:rPr>
        <w:t xml:space="preserve"> </w:t>
      </w:r>
      <w:r>
        <w:rPr>
          <w:sz w:val="24"/>
        </w:rPr>
        <w:t>MBKM</w:t>
      </w:r>
    </w:p>
    <w:p w:rsidR="002E0779" w:rsidRDefault="00E04C7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line="219" w:lineRule="exact"/>
        <w:ind w:hanging="361"/>
        <w:rPr>
          <w:sz w:val="18"/>
          <w:lang w:val="en-US"/>
        </w:rPr>
      </w:pPr>
      <w:r>
        <w:rPr>
          <w:sz w:val="24"/>
          <w:lang w:val="en-US"/>
        </w:rPr>
        <w:t>Surat Pernyataan Komitmen mengikuti program</w:t>
      </w:r>
    </w:p>
    <w:sectPr w:rsidR="002E0779">
      <w:pgSz w:w="12240" w:h="15840"/>
      <w:pgMar w:top="1260" w:right="1260" w:bottom="840" w:left="1220" w:header="271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D4" w:rsidRDefault="00944DD4">
      <w:r>
        <w:separator/>
      </w:r>
    </w:p>
  </w:endnote>
  <w:endnote w:type="continuationSeparator" w:id="0">
    <w:p w:rsidR="00944DD4" w:rsidRDefault="0094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79" w:rsidRDefault="00944DD4">
    <w:pPr>
      <w:pStyle w:val="BodyText"/>
      <w:spacing w:line="14" w:lineRule="auto"/>
      <w:rPr>
        <w:sz w:val="16"/>
      </w:rPr>
    </w:pPr>
    <w:r>
      <w:pict>
        <v:rect id="_x0000_s2049" style="position:absolute;margin-left:70.55pt;margin-top:745.4pt;width:470.95pt;height:1.4pt;z-index:-251659776;mso-position-horizontal-relative:page;mso-position-vertical-relative:page;mso-width-relative:page;mso-height-relative:page" fillcolor="black" stroked="f">
          <v:textbox>
            <w:txbxContent>
              <w:p w:rsidR="002E0779" w:rsidRDefault="002E0779"/>
            </w:txbxContent>
          </v:textbox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46.35pt;width:370.65pt;height:17.35pt;z-index:-251658752;mso-position-horizontal-relative:page;mso-position-vertical-relative:page;mso-width-relative:page;mso-height-relative:page" filled="f" stroked="f">
          <v:textbox inset="0,0,0,0">
            <w:txbxContent>
              <w:p w:rsidR="002E0779" w:rsidRDefault="00E04C75">
                <w:pPr>
                  <w:spacing w:before="10"/>
                  <w:ind w:left="20"/>
                  <w:rPr>
                    <w:sz w:val="20"/>
                    <w:lang w:val="en-US"/>
                  </w:rPr>
                </w:pPr>
                <w:r>
                  <w:rPr>
                    <w:i/>
                    <w:sz w:val="20"/>
                  </w:rPr>
                  <w:t>Formulir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Pendaftara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MBKM –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lang w:val="en-US"/>
                  </w:rPr>
                  <w:t>Prodi Arsitektur, Institut Teknologi Indonesia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5.5pt;margin-top:746.35pt;width:47.65pt;height:13.05pt;z-index:-251657728;mso-position-horizontal-relative:page;mso-position-vertical-relative:page;mso-width-relative:page;mso-height-relative:page" filled="f" stroked="f">
          <v:textbox inset="0,0,0,0">
            <w:txbxContent>
              <w:p w:rsidR="002E0779" w:rsidRDefault="00E04C7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Halaman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64DC6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D4" w:rsidRDefault="00944DD4">
      <w:r>
        <w:separator/>
      </w:r>
    </w:p>
  </w:footnote>
  <w:footnote w:type="continuationSeparator" w:id="0">
    <w:p w:rsidR="00944DD4" w:rsidRDefault="0094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79" w:rsidRDefault="00E04C75">
    <w:pPr>
      <w:pStyle w:val="BodyText"/>
      <w:spacing w:line="14" w:lineRule="auto"/>
      <w:jc w:val="center"/>
      <w:rPr>
        <w:sz w:val="20"/>
      </w:rPr>
    </w:pPr>
    <w:r>
      <w:rPr>
        <w:noProof/>
        <w:lang w:val="en-US"/>
      </w:rPr>
      <w:drawing>
        <wp:inline distT="0" distB="0" distL="114300" distR="114300">
          <wp:extent cx="3620135" cy="848995"/>
          <wp:effectExtent l="0" t="0" r="184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013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8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8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□"/>
      <w:lvlJc w:val="left"/>
      <w:pPr>
        <w:ind w:left="311" w:hanging="204"/>
      </w:pPr>
      <w:rPr>
        <w:rFonts w:ascii="Symbol" w:eastAsia="Symbol" w:hAnsi="Symbol" w:cs="Symbol" w:hint="default"/>
        <w:w w:val="6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906" w:hanging="20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493" w:hanging="20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79" w:hanging="2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66" w:hanging="2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53" w:hanging="2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39" w:hanging="2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26" w:hanging="2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12" w:hanging="204"/>
      </w:pPr>
      <w:rPr>
        <w:rFonts w:hint="default"/>
        <w:lang w:val="id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39" w:hanging="28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98" w:hanging="28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58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7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7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6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5" w:hanging="28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0779"/>
    <w:rsid w:val="001E655B"/>
    <w:rsid w:val="00235560"/>
    <w:rsid w:val="002E0779"/>
    <w:rsid w:val="005F6DC5"/>
    <w:rsid w:val="00622F05"/>
    <w:rsid w:val="00944DD4"/>
    <w:rsid w:val="00D02BFD"/>
    <w:rsid w:val="00E04C75"/>
    <w:rsid w:val="00E64DC6"/>
    <w:rsid w:val="00F23A55"/>
    <w:rsid w:val="4DF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86869C"/>
  <w15:docId w15:val="{362EC062-18ED-4D2C-B317-1946E6EC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styleId="Heading1">
    <w:name w:val="heading 1"/>
    <w:basedOn w:val="Normal"/>
    <w:next w:val="Normal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rsid w:val="00D02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BFD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8"/>
    <customShpInfo spid="_x0000_s1029"/>
    <customShpInfo spid="_x0000_s1026"/>
    <customShpInfo spid="_x0000_s1030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Sukweenadhi, Ph.D.</dc:creator>
  <cp:lastModifiedBy>User</cp:lastModifiedBy>
  <cp:revision>7</cp:revision>
  <cp:lastPrinted>2023-06-02T01:59:00Z</cp:lastPrinted>
  <dcterms:created xsi:type="dcterms:W3CDTF">2023-05-29T08:00:00Z</dcterms:created>
  <dcterms:modified xsi:type="dcterms:W3CDTF">2023-06-02T02:12:00Z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2023-05-29T00:00:00Z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1847334E363C4C3AB72452A3936FD118</vt:lpwstr>
  </property>
</Properties>
</file>